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290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2237-26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16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Сражидина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Абдурахмоновича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2rplc-1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Абдураимов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10.01.2024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86231024031035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4.10.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СМС-извещения, которое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Абдураимов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r>
        <w:rPr>
          <w:rFonts w:ascii="Times New Roman" w:eastAsia="Times New Roman" w:hAnsi="Times New Roman" w:cs="Times New Roman"/>
          <w:sz w:val="28"/>
          <w:szCs w:val="28"/>
        </w:rPr>
        <w:t>27.03.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Абдураимов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Абдураимов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Абдураимов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№18810886240920016237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18810586231024031035 от 24.10.2023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2 ст. 12.9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Абдураимова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7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которое обеспечит реализацию задач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Сраждина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Абдурахмоновича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две тысячи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2902420159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31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PassportDatagrp-22rplc-16">
    <w:name w:val="cat-PassportData grp-22 rplc-16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1rplc-43">
    <w:name w:val="cat-UserDefined grp-3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